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6D3" w:rsidRPr="00BC53DA" w:rsidRDefault="00FD46D3" w:rsidP="002929ED">
      <w:pPr>
        <w:pStyle w:val="KeinLeerraum"/>
        <w:rPr>
          <w:rFonts w:ascii="Arial" w:hAnsi="Arial" w:cs="Arial"/>
          <w:sz w:val="14"/>
          <w:szCs w:val="14"/>
          <w:u w:val="single"/>
        </w:rPr>
      </w:pPr>
      <w:r w:rsidRPr="00BC53DA">
        <w:rPr>
          <w:rFonts w:ascii="Arial" w:hAnsi="Arial" w:cs="Arial"/>
          <w:sz w:val="14"/>
          <w:szCs w:val="14"/>
          <w:u w:val="single"/>
        </w:rPr>
        <w:t>Gasthaus zur Linde, Freystädter Str. 1, 92318 Neumarkt</w:t>
      </w:r>
      <w:r>
        <w:rPr>
          <w:rFonts w:ascii="Arial" w:hAnsi="Arial" w:cs="Arial"/>
          <w:sz w:val="14"/>
          <w:szCs w:val="14"/>
          <w:u w:val="single"/>
        </w:rPr>
        <w:t xml:space="preserve"> i. d. Opf.</w:t>
      </w:r>
    </w:p>
    <w:p w:rsidR="00FD46D3" w:rsidRPr="00E21A58" w:rsidRDefault="00FD46D3" w:rsidP="002929ED">
      <w:pPr>
        <w:pStyle w:val="KeinLeerraum"/>
        <w:rPr>
          <w:rFonts w:ascii="Arial" w:hAnsi="Arial" w:cs="Arial"/>
        </w:rPr>
      </w:pPr>
    </w:p>
    <w:p w:rsidR="00FD46D3" w:rsidRPr="00E21A58" w:rsidRDefault="00FD46D3" w:rsidP="002929ED">
      <w:pPr>
        <w:pStyle w:val="KeinLeerraum"/>
        <w:rPr>
          <w:rFonts w:ascii="Arial" w:hAnsi="Arial" w:cs="Arial"/>
        </w:rPr>
      </w:pPr>
    </w:p>
    <w:p w:rsidR="00FD46D3" w:rsidRPr="00E21A58" w:rsidRDefault="00FD46D3" w:rsidP="002929ED">
      <w:pPr>
        <w:pStyle w:val="KeinLeerraum"/>
        <w:rPr>
          <w:rFonts w:ascii="Arial" w:hAnsi="Arial" w:cs="Arial"/>
        </w:rPr>
      </w:pPr>
    </w:p>
    <w:p w:rsidR="00FD46D3" w:rsidRDefault="00FD46D3" w:rsidP="002929ED">
      <w:pPr>
        <w:pStyle w:val="KeinLeerraum"/>
        <w:rPr>
          <w:rFonts w:ascii="Arial" w:hAnsi="Arial" w:cs="Arial"/>
        </w:rPr>
      </w:pPr>
    </w:p>
    <w:p w:rsidR="00B816E1" w:rsidRDefault="00B816E1" w:rsidP="002929ED">
      <w:pPr>
        <w:pStyle w:val="KeinLeerraum"/>
        <w:rPr>
          <w:rFonts w:ascii="Arial" w:hAnsi="Arial" w:cs="Arial"/>
        </w:rPr>
      </w:pPr>
    </w:p>
    <w:p w:rsidR="00B816E1" w:rsidRDefault="00B816E1" w:rsidP="002929ED">
      <w:pPr>
        <w:pStyle w:val="KeinLeerraum"/>
        <w:rPr>
          <w:rFonts w:ascii="Arial" w:hAnsi="Arial" w:cs="Arial"/>
        </w:rPr>
      </w:pPr>
    </w:p>
    <w:p w:rsidR="00B816E1" w:rsidRDefault="00B816E1" w:rsidP="002929ED">
      <w:pPr>
        <w:pStyle w:val="KeinLeerraum"/>
        <w:rPr>
          <w:rFonts w:ascii="Arial" w:hAnsi="Arial" w:cs="Arial"/>
        </w:rPr>
      </w:pPr>
      <w:r>
        <w:rPr>
          <w:rFonts w:ascii="Arial" w:hAnsi="Arial" w:cs="Arial"/>
        </w:rPr>
        <w:t>Hallo Sportkameradinnen und Sportkameraden,</w:t>
      </w:r>
    </w:p>
    <w:p w:rsidR="00B816E1" w:rsidRDefault="00B816E1" w:rsidP="002929ED">
      <w:pPr>
        <w:pStyle w:val="KeinLeerraum"/>
        <w:rPr>
          <w:rFonts w:ascii="Arial" w:hAnsi="Arial" w:cs="Arial"/>
        </w:rPr>
      </w:pPr>
    </w:p>
    <w:p w:rsidR="00B816E1" w:rsidRDefault="00B816E1" w:rsidP="002929ED">
      <w:pPr>
        <w:pStyle w:val="KeinLeerraum"/>
        <w:rPr>
          <w:rFonts w:ascii="Arial" w:hAnsi="Arial" w:cs="Arial"/>
        </w:rPr>
      </w:pPr>
      <w:r>
        <w:rPr>
          <w:rFonts w:ascii="Arial" w:hAnsi="Arial" w:cs="Arial"/>
        </w:rPr>
        <w:t>nach 40 Jahren in der VSAK und als Teil der Königskegler, heißt es nun leider Lebewohl zu sagen. Weil mir die zahlreichen gemeinsamen Jahre und die schönen Erinnerungen so viel bedeuten, möchte ich mich nicht wortlos von euch verabschieden.</w:t>
      </w:r>
    </w:p>
    <w:p w:rsidR="00B816E1" w:rsidRDefault="00B816E1" w:rsidP="002929ED">
      <w:pPr>
        <w:pStyle w:val="KeinLeerraum"/>
        <w:rPr>
          <w:rFonts w:ascii="Arial" w:hAnsi="Arial" w:cs="Arial"/>
        </w:rPr>
      </w:pPr>
    </w:p>
    <w:p w:rsidR="00B816E1" w:rsidRDefault="00B816E1" w:rsidP="002929ED">
      <w:pPr>
        <w:pStyle w:val="KeinLeerraum"/>
        <w:rPr>
          <w:rFonts w:ascii="Arial" w:hAnsi="Arial" w:cs="Arial"/>
        </w:rPr>
      </w:pPr>
      <w:r>
        <w:rPr>
          <w:rFonts w:ascii="Arial" w:hAnsi="Arial" w:cs="Arial"/>
        </w:rPr>
        <w:t xml:space="preserve">Da sich die Königskegler aus dem Spielbetrieb verabschiedet haben, werden wir uns in der „Linde“ in Neumarkt leider nicht mehr wiedersehen. Es war uns immer eine Freude euch bei </w:t>
      </w:r>
    </w:p>
    <w:p w:rsidR="00B816E1" w:rsidRDefault="00B816E1" w:rsidP="002929ED">
      <w:pPr>
        <w:pStyle w:val="KeinLeerraum"/>
        <w:rPr>
          <w:rFonts w:ascii="Arial" w:hAnsi="Arial" w:cs="Arial"/>
        </w:rPr>
      </w:pPr>
      <w:r>
        <w:rPr>
          <w:rFonts w:ascii="Arial" w:hAnsi="Arial" w:cs="Arial"/>
        </w:rPr>
        <w:t>uns begrüßen und bewirten zu dürfen. Wir blicken auf viele tolle Bekanntschaften und zahlreiche lustige Momente mit euch zurück.</w:t>
      </w:r>
    </w:p>
    <w:p w:rsidR="0099673D" w:rsidRDefault="0099673D" w:rsidP="002929ED">
      <w:pPr>
        <w:pStyle w:val="KeinLeerraum"/>
        <w:rPr>
          <w:rFonts w:ascii="Arial" w:hAnsi="Arial" w:cs="Arial"/>
        </w:rPr>
      </w:pPr>
    </w:p>
    <w:p w:rsidR="00B816E1" w:rsidRDefault="00B816E1" w:rsidP="002929ED">
      <w:pPr>
        <w:pStyle w:val="KeinLeerraum"/>
        <w:rPr>
          <w:rFonts w:ascii="Arial" w:hAnsi="Arial" w:cs="Arial"/>
        </w:rPr>
      </w:pPr>
      <w:r>
        <w:rPr>
          <w:rFonts w:ascii="Arial" w:hAnsi="Arial" w:cs="Arial"/>
        </w:rPr>
        <w:t>Bei dieser Gelegenheit möchte ich euch noch über einen weiteren „Abschied“ informieren.</w:t>
      </w:r>
    </w:p>
    <w:p w:rsidR="00B816E1" w:rsidRDefault="00B816E1" w:rsidP="002929ED">
      <w:pPr>
        <w:pStyle w:val="KeinLeerraum"/>
        <w:rPr>
          <w:rFonts w:ascii="Arial" w:hAnsi="Arial" w:cs="Arial"/>
        </w:rPr>
      </w:pPr>
      <w:r>
        <w:rPr>
          <w:rFonts w:ascii="Arial" w:hAnsi="Arial" w:cs="Arial"/>
        </w:rPr>
        <w:t>Im Sommer nächsten Jahres werden mein Mann Bernhard und ich die Pforten zu unserem Gasthaus schließen.</w:t>
      </w:r>
      <w:r w:rsidR="0099673D">
        <w:rPr>
          <w:rFonts w:ascii="Arial" w:hAnsi="Arial" w:cs="Arial"/>
        </w:rPr>
        <w:t xml:space="preserve"> </w:t>
      </w:r>
      <w:r>
        <w:rPr>
          <w:rFonts w:ascii="Arial" w:hAnsi="Arial" w:cs="Arial"/>
        </w:rPr>
        <w:t>Zwar freuen wir uns nun auf den bevorstehenden Ruhestand, dennoch</w:t>
      </w:r>
    </w:p>
    <w:p w:rsidR="00B816E1" w:rsidRDefault="00B816E1" w:rsidP="002929ED">
      <w:pPr>
        <w:pStyle w:val="KeinLeerraum"/>
        <w:rPr>
          <w:rFonts w:ascii="Arial" w:hAnsi="Arial" w:cs="Arial"/>
        </w:rPr>
      </w:pPr>
      <w:r>
        <w:rPr>
          <w:rFonts w:ascii="Arial" w:hAnsi="Arial" w:cs="Arial"/>
        </w:rPr>
        <w:t>fällt es uns nach 125 Jahren des Bestehens des Gasthauses natürlich nicht leicht.</w:t>
      </w:r>
    </w:p>
    <w:p w:rsidR="00B816E1" w:rsidRDefault="00B816E1" w:rsidP="002929ED">
      <w:pPr>
        <w:pStyle w:val="KeinLeerraum"/>
        <w:rPr>
          <w:rFonts w:ascii="Arial" w:hAnsi="Arial" w:cs="Arial"/>
        </w:rPr>
      </w:pPr>
      <w:r>
        <w:rPr>
          <w:rFonts w:ascii="Arial" w:hAnsi="Arial" w:cs="Arial"/>
        </w:rPr>
        <w:t>Da unsere Kinder beruflich</w:t>
      </w:r>
      <w:r w:rsidR="00205B8B">
        <w:rPr>
          <w:rFonts w:ascii="Arial" w:hAnsi="Arial" w:cs="Arial"/>
        </w:rPr>
        <w:t xml:space="preserve"> andere Wege eingeschlagen haben, war der Verkauf unseres</w:t>
      </w:r>
    </w:p>
    <w:p w:rsidR="00205B8B" w:rsidRDefault="00205B8B" w:rsidP="002929ED">
      <w:pPr>
        <w:pStyle w:val="KeinLeerraum"/>
        <w:rPr>
          <w:rFonts w:ascii="Arial" w:hAnsi="Arial" w:cs="Arial"/>
        </w:rPr>
      </w:pPr>
      <w:r>
        <w:rPr>
          <w:rFonts w:ascii="Arial" w:hAnsi="Arial" w:cs="Arial"/>
        </w:rPr>
        <w:t>Grundstücks samt Gasthaus die sinnvollste Alternative.</w:t>
      </w:r>
    </w:p>
    <w:p w:rsidR="00205B8B" w:rsidRDefault="00205B8B" w:rsidP="002929ED">
      <w:pPr>
        <w:pStyle w:val="KeinLeerraum"/>
        <w:rPr>
          <w:rFonts w:ascii="Arial" w:hAnsi="Arial" w:cs="Arial"/>
        </w:rPr>
      </w:pPr>
    </w:p>
    <w:p w:rsidR="00205B8B" w:rsidRDefault="00205B8B" w:rsidP="002929ED">
      <w:pPr>
        <w:pStyle w:val="KeinLeerraum"/>
        <w:rPr>
          <w:rFonts w:ascii="Arial" w:hAnsi="Arial" w:cs="Arial"/>
        </w:rPr>
      </w:pPr>
      <w:r>
        <w:rPr>
          <w:rFonts w:ascii="Arial" w:hAnsi="Arial" w:cs="Arial"/>
        </w:rPr>
        <w:t>In Folge dessen, werden wir im April nächsten Jahres zum letzten mal Gäste bewirten und</w:t>
      </w:r>
    </w:p>
    <w:p w:rsidR="00205B8B" w:rsidRDefault="00205B8B" w:rsidP="002929ED">
      <w:pPr>
        <w:pStyle w:val="KeinLeerraum"/>
        <w:rPr>
          <w:rFonts w:ascii="Arial" w:hAnsi="Arial" w:cs="Arial"/>
        </w:rPr>
      </w:pPr>
      <w:r>
        <w:rPr>
          <w:rFonts w:ascii="Arial" w:hAnsi="Arial" w:cs="Arial"/>
        </w:rPr>
        <w:t>anschließend den gesamten Hausstand des Gasthauses auflösen. Dies umfasst sowohl</w:t>
      </w:r>
    </w:p>
    <w:p w:rsidR="00205B8B" w:rsidRDefault="00205B8B" w:rsidP="002929ED">
      <w:pPr>
        <w:pStyle w:val="KeinLeerraum"/>
        <w:rPr>
          <w:rFonts w:ascii="Arial" w:hAnsi="Arial" w:cs="Arial"/>
        </w:rPr>
      </w:pPr>
      <w:r>
        <w:rPr>
          <w:rFonts w:ascii="Arial" w:hAnsi="Arial" w:cs="Arial"/>
        </w:rPr>
        <w:t>alles aus dem Wirtschaftsbetrieb ( Gläser, Krüge, Geschirr, etc. ) als auch das Inventar rund</w:t>
      </w:r>
    </w:p>
    <w:p w:rsidR="00205B8B" w:rsidRDefault="00205B8B" w:rsidP="002929ED">
      <w:pPr>
        <w:pStyle w:val="KeinLeerraum"/>
        <w:rPr>
          <w:rFonts w:ascii="Arial" w:hAnsi="Arial" w:cs="Arial"/>
        </w:rPr>
      </w:pPr>
      <w:r>
        <w:rPr>
          <w:rFonts w:ascii="Arial" w:hAnsi="Arial" w:cs="Arial"/>
        </w:rPr>
        <w:t>um Gaststube und Kegelbahn ( Tische, Stühle, Bänke, Lampen, Pokale, Pokalschränke, Tafeln,</w:t>
      </w:r>
    </w:p>
    <w:p w:rsidR="00205B8B" w:rsidRDefault="00205B8B" w:rsidP="002929ED">
      <w:pPr>
        <w:pStyle w:val="KeinLeerraum"/>
        <w:rPr>
          <w:rFonts w:ascii="Arial" w:hAnsi="Arial" w:cs="Arial"/>
        </w:rPr>
      </w:pPr>
      <w:r>
        <w:rPr>
          <w:rFonts w:ascii="Arial" w:hAnsi="Arial" w:cs="Arial"/>
        </w:rPr>
        <w:t xml:space="preserve">Kegelbahntechnik, etc ). </w:t>
      </w:r>
    </w:p>
    <w:p w:rsidR="00205B8B" w:rsidRDefault="00205B8B" w:rsidP="002929ED">
      <w:pPr>
        <w:pStyle w:val="KeinLeerraum"/>
        <w:rPr>
          <w:rFonts w:ascii="Arial" w:hAnsi="Arial" w:cs="Arial"/>
        </w:rPr>
      </w:pPr>
      <w:r>
        <w:rPr>
          <w:rFonts w:ascii="Arial" w:hAnsi="Arial" w:cs="Arial"/>
        </w:rPr>
        <w:t>Wir werden voraussichtlich an einigen Tagen einen Hausflohmarkt anbieten und dabei darauf hoffen, viele der teilweise geschichtsträchtigen Gegenstände in gute Hände geben zu können.</w:t>
      </w:r>
    </w:p>
    <w:p w:rsidR="00205B8B" w:rsidRDefault="00205B8B" w:rsidP="002929ED">
      <w:pPr>
        <w:pStyle w:val="KeinLeerraum"/>
        <w:rPr>
          <w:rFonts w:ascii="Arial" w:hAnsi="Arial" w:cs="Arial"/>
        </w:rPr>
      </w:pPr>
      <w:r>
        <w:rPr>
          <w:rFonts w:ascii="Arial" w:hAnsi="Arial" w:cs="Arial"/>
        </w:rPr>
        <w:t>Wenn ihr also Interesse an einem Teil der „Linde“ habt oder ganz schlicht noch Ausstattung für euere Kegelbahn benötigt, ihr seid herzlich eingeladen bei uns vorbei zu kommen. Gerne</w:t>
      </w:r>
    </w:p>
    <w:p w:rsidR="00205B8B" w:rsidRDefault="0099673D" w:rsidP="002929ED">
      <w:pPr>
        <w:pStyle w:val="KeinLeerraum"/>
        <w:rPr>
          <w:rFonts w:ascii="Arial" w:hAnsi="Arial" w:cs="Arial"/>
        </w:rPr>
      </w:pPr>
      <w:r>
        <w:rPr>
          <w:rFonts w:ascii="Arial" w:hAnsi="Arial" w:cs="Arial"/>
        </w:rPr>
        <w:t>k</w:t>
      </w:r>
      <w:r w:rsidR="00205B8B">
        <w:rPr>
          <w:rFonts w:ascii="Arial" w:hAnsi="Arial" w:cs="Arial"/>
        </w:rPr>
        <w:t>önnt ihr euch auch separat bei uns melden.</w:t>
      </w:r>
    </w:p>
    <w:p w:rsidR="00205B8B" w:rsidRDefault="00205B8B" w:rsidP="002929ED">
      <w:pPr>
        <w:pStyle w:val="KeinLeerraum"/>
        <w:rPr>
          <w:rFonts w:ascii="Arial" w:hAnsi="Arial" w:cs="Arial"/>
        </w:rPr>
      </w:pPr>
    </w:p>
    <w:p w:rsidR="00205B8B" w:rsidRDefault="00205B8B" w:rsidP="002929ED">
      <w:pPr>
        <w:pStyle w:val="KeinLeerraum"/>
        <w:rPr>
          <w:rFonts w:ascii="Arial" w:hAnsi="Arial" w:cs="Arial"/>
        </w:rPr>
      </w:pPr>
      <w:r>
        <w:rPr>
          <w:rFonts w:ascii="Arial" w:hAnsi="Arial" w:cs="Arial"/>
        </w:rPr>
        <w:t>Hoffentlich sehen wir uns auf der einen oder anderen Kegelbahn in Zukunft wieder.</w:t>
      </w:r>
    </w:p>
    <w:p w:rsidR="00205B8B" w:rsidRDefault="00205B8B" w:rsidP="002929ED">
      <w:pPr>
        <w:pStyle w:val="KeinLeerraum"/>
        <w:rPr>
          <w:rFonts w:ascii="Arial" w:hAnsi="Arial" w:cs="Arial"/>
        </w:rPr>
      </w:pPr>
      <w:r>
        <w:rPr>
          <w:rFonts w:ascii="Arial" w:hAnsi="Arial" w:cs="Arial"/>
        </w:rPr>
        <w:t>Wir verbleiben mit sportlichen Grüßen und wünschen euch nur das Beste</w:t>
      </w:r>
      <w:r w:rsidR="0099673D">
        <w:rPr>
          <w:rFonts w:ascii="Arial" w:hAnsi="Arial" w:cs="Arial"/>
        </w:rPr>
        <w:t>,</w:t>
      </w:r>
    </w:p>
    <w:p w:rsidR="00205B8B" w:rsidRDefault="0099673D" w:rsidP="002929ED">
      <w:pPr>
        <w:pStyle w:val="KeinLeerraum"/>
        <w:rPr>
          <w:rFonts w:ascii="Arial" w:hAnsi="Arial" w:cs="Arial"/>
        </w:rPr>
      </w:pPr>
      <w:r>
        <w:rPr>
          <w:rFonts w:ascii="Arial" w:hAnsi="Arial" w:cs="Arial"/>
        </w:rPr>
        <w:t>m</w:t>
      </w:r>
      <w:r w:rsidR="00205B8B">
        <w:rPr>
          <w:rFonts w:ascii="Arial" w:hAnsi="Arial" w:cs="Arial"/>
        </w:rPr>
        <w:t>it einem dreifachen Holz-Holz-Holz</w:t>
      </w:r>
    </w:p>
    <w:p w:rsidR="00205B8B" w:rsidRDefault="00205B8B" w:rsidP="002929ED">
      <w:pPr>
        <w:pStyle w:val="KeinLeerraum"/>
        <w:rPr>
          <w:rFonts w:ascii="Arial" w:hAnsi="Arial" w:cs="Arial"/>
        </w:rPr>
      </w:pPr>
    </w:p>
    <w:p w:rsidR="00205B8B" w:rsidRDefault="00205B8B" w:rsidP="002929ED">
      <w:pPr>
        <w:pStyle w:val="KeinLeerraum"/>
        <w:rPr>
          <w:rFonts w:ascii="Arial" w:hAnsi="Arial" w:cs="Arial"/>
        </w:rPr>
      </w:pPr>
      <w:r>
        <w:rPr>
          <w:rFonts w:ascii="Arial" w:hAnsi="Arial" w:cs="Arial"/>
        </w:rPr>
        <w:t>Karin &amp; Bernhard Klein</w:t>
      </w:r>
    </w:p>
    <w:p w:rsidR="0099673D" w:rsidRDefault="0099673D" w:rsidP="002929ED">
      <w:pPr>
        <w:pStyle w:val="KeinLeerraum"/>
        <w:rPr>
          <w:rFonts w:ascii="Arial" w:hAnsi="Arial" w:cs="Arial"/>
        </w:rPr>
      </w:pPr>
    </w:p>
    <w:p w:rsidR="0099673D" w:rsidRDefault="0099673D" w:rsidP="002929ED">
      <w:pPr>
        <w:pStyle w:val="KeinLeerraum"/>
        <w:rPr>
          <w:rFonts w:ascii="Arial" w:hAnsi="Arial" w:cs="Arial"/>
        </w:rPr>
      </w:pPr>
      <w:r>
        <w:rPr>
          <w:rFonts w:ascii="Arial" w:hAnsi="Arial" w:cs="Arial"/>
        </w:rPr>
        <w:t>09181/8252</w:t>
      </w:r>
      <w:bookmarkStart w:id="0" w:name="_GoBack"/>
      <w:bookmarkEnd w:id="0"/>
    </w:p>
    <w:p w:rsidR="0099673D" w:rsidRDefault="0099673D" w:rsidP="002929ED">
      <w:pPr>
        <w:pStyle w:val="KeinLeerraum"/>
        <w:rPr>
          <w:rFonts w:ascii="Arial" w:hAnsi="Arial" w:cs="Arial"/>
        </w:rPr>
      </w:pPr>
      <w:r>
        <w:rPr>
          <w:rFonts w:ascii="Arial" w:hAnsi="Arial" w:cs="Arial"/>
        </w:rPr>
        <w:t>lindenwirt@t-online.de</w:t>
      </w:r>
    </w:p>
    <w:p w:rsidR="00B816E1" w:rsidRDefault="00B816E1" w:rsidP="002929ED">
      <w:pPr>
        <w:pStyle w:val="KeinLeerraum"/>
        <w:rPr>
          <w:rFonts w:ascii="Arial" w:hAnsi="Arial" w:cs="Arial"/>
        </w:rPr>
      </w:pPr>
    </w:p>
    <w:p w:rsidR="00B816E1" w:rsidRDefault="00B816E1" w:rsidP="002929ED">
      <w:pPr>
        <w:pStyle w:val="KeinLeerraum"/>
        <w:rPr>
          <w:rFonts w:ascii="Arial" w:hAnsi="Arial" w:cs="Arial"/>
        </w:rPr>
      </w:pPr>
    </w:p>
    <w:p w:rsidR="00B816E1" w:rsidRPr="00BC53DA" w:rsidRDefault="00B816E1" w:rsidP="002929ED">
      <w:pPr>
        <w:pStyle w:val="KeinLeerraum"/>
        <w:rPr>
          <w:rFonts w:ascii="Arial" w:hAnsi="Arial" w:cs="Arial"/>
        </w:rPr>
      </w:pPr>
    </w:p>
    <w:p w:rsidR="00FD46D3" w:rsidRPr="00BC53DA" w:rsidRDefault="00FD46D3" w:rsidP="002929ED">
      <w:pPr>
        <w:pStyle w:val="KeinLeerraum"/>
        <w:rPr>
          <w:rFonts w:ascii="Arial" w:hAnsi="Arial" w:cs="Arial"/>
        </w:rPr>
      </w:pPr>
    </w:p>
    <w:p w:rsidR="00FD46D3" w:rsidRPr="00E21A58" w:rsidRDefault="00FD46D3" w:rsidP="002929ED">
      <w:pPr>
        <w:pStyle w:val="KeinLeerraum"/>
        <w:rPr>
          <w:rFonts w:ascii="Arial" w:hAnsi="Arial" w:cs="Arial"/>
        </w:rPr>
      </w:pPr>
    </w:p>
    <w:p w:rsidR="00FD46D3" w:rsidRPr="00E21A58" w:rsidRDefault="00FD46D3" w:rsidP="002929ED">
      <w:pPr>
        <w:pStyle w:val="KeinLeerraum"/>
        <w:rPr>
          <w:rFonts w:ascii="Arial" w:hAnsi="Arial" w:cs="Arial"/>
        </w:rPr>
      </w:pPr>
    </w:p>
    <w:sectPr w:rsidR="00FD46D3" w:rsidRPr="00E21A58" w:rsidSect="00E273A1">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366"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0F0" w:rsidRDefault="00D570F0" w:rsidP="00B963EF">
      <w:pPr>
        <w:spacing w:after="0" w:line="240" w:lineRule="auto"/>
      </w:pPr>
      <w:r>
        <w:separator/>
      </w:r>
    </w:p>
  </w:endnote>
  <w:endnote w:type="continuationSeparator" w:id="0">
    <w:p w:rsidR="00D570F0" w:rsidRDefault="00D570F0" w:rsidP="00B9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umanst521 Lt BT">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2B3" w:rsidRDefault="00A422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ook w:val="00A0" w:firstRow="1" w:lastRow="0" w:firstColumn="1" w:lastColumn="0" w:noHBand="0" w:noVBand="0"/>
    </w:tblPr>
    <w:tblGrid>
      <w:gridCol w:w="2693"/>
      <w:gridCol w:w="2710"/>
    </w:tblGrid>
    <w:tr w:rsidR="00FD46D3" w:rsidRPr="0065074E" w:rsidTr="0065074E">
      <w:trPr>
        <w:jc w:val="right"/>
      </w:trPr>
      <w:tc>
        <w:tcPr>
          <w:tcW w:w="2693" w:type="dxa"/>
        </w:tcPr>
        <w:p w:rsidR="00FD46D3" w:rsidRPr="0065074E" w:rsidRDefault="00FD46D3" w:rsidP="0065074E">
          <w:pPr>
            <w:pStyle w:val="Kopfzeile"/>
            <w:ind w:right="113"/>
            <w:jc w:val="right"/>
            <w:rPr>
              <w:rFonts w:ascii="Humanst521 Lt BT" w:hAnsi="Humanst521 Lt BT"/>
              <w:b/>
            </w:rPr>
          </w:pPr>
        </w:p>
      </w:tc>
      <w:tc>
        <w:tcPr>
          <w:tcW w:w="2710" w:type="dxa"/>
        </w:tcPr>
        <w:p w:rsidR="00FD46D3" w:rsidRPr="0065074E" w:rsidRDefault="00FD46D3" w:rsidP="0065074E">
          <w:pPr>
            <w:pStyle w:val="Kopfzeile"/>
            <w:ind w:left="57"/>
            <w:rPr>
              <w:rFonts w:ascii="Humanst521 Lt BT" w:hAnsi="Humanst521 Lt BT"/>
              <w:i/>
            </w:rPr>
          </w:pPr>
        </w:p>
      </w:tc>
    </w:tr>
    <w:tr w:rsidR="00FD46D3" w:rsidRPr="0065074E" w:rsidTr="0065074E">
      <w:trPr>
        <w:jc w:val="right"/>
      </w:trPr>
      <w:tc>
        <w:tcPr>
          <w:tcW w:w="2693" w:type="dxa"/>
        </w:tcPr>
        <w:p w:rsidR="00FD46D3" w:rsidRPr="0065074E" w:rsidRDefault="00FD46D3" w:rsidP="0065074E">
          <w:pPr>
            <w:pStyle w:val="Kopfzeile"/>
            <w:ind w:right="113"/>
            <w:jc w:val="right"/>
            <w:rPr>
              <w:rFonts w:ascii="Humanst521 Lt BT" w:hAnsi="Humanst521 Lt BT"/>
              <w:b/>
            </w:rPr>
          </w:pPr>
        </w:p>
      </w:tc>
      <w:tc>
        <w:tcPr>
          <w:tcW w:w="2710" w:type="dxa"/>
        </w:tcPr>
        <w:p w:rsidR="00FD46D3" w:rsidRPr="0065074E" w:rsidRDefault="00FD46D3" w:rsidP="0065074E">
          <w:pPr>
            <w:pStyle w:val="Kopfzeile"/>
            <w:ind w:left="57"/>
            <w:rPr>
              <w:rFonts w:ascii="Humanst521 Lt BT" w:hAnsi="Humanst521 Lt BT"/>
              <w:i/>
            </w:rPr>
          </w:pPr>
        </w:p>
      </w:tc>
    </w:tr>
  </w:tbl>
  <w:p w:rsidR="00FD46D3" w:rsidRDefault="00FD46D3" w:rsidP="00DF277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D3" w:rsidRPr="0028160A" w:rsidRDefault="00FD46D3" w:rsidP="0028160A">
    <w:pPr>
      <w:tabs>
        <w:tab w:val="left" w:pos="7170"/>
      </w:tabs>
      <w:rPr>
        <w:rFonts w:ascii="Arial" w:hAnsi="Arial" w:cs="Arial"/>
        <w:sz w:val="18"/>
        <w:szCs w:val="18"/>
      </w:rPr>
    </w:pPr>
    <w:r w:rsidRPr="0028160A">
      <w:rPr>
        <w:rFonts w:ascii="Arial" w:hAnsi="Arial" w:cs="Arial"/>
        <w:sz w:val="18"/>
        <w:szCs w:val="18"/>
      </w:rPr>
      <w:t xml:space="preserve">Gasthaus zur Linde </w:t>
    </w:r>
    <w:r>
      <w:rPr>
        <w:rFonts w:ascii="Arial" w:hAnsi="Arial" w:cs="Arial"/>
        <w:sz w:val="18"/>
        <w:szCs w:val="18"/>
      </w:rPr>
      <w:t>|</w:t>
    </w:r>
    <w:r w:rsidRPr="0028160A">
      <w:rPr>
        <w:rFonts w:ascii="Arial" w:hAnsi="Arial" w:cs="Arial"/>
        <w:sz w:val="18"/>
        <w:szCs w:val="18"/>
      </w:rPr>
      <w:t xml:space="preserve"> </w:t>
    </w:r>
    <w:r>
      <w:rPr>
        <w:rFonts w:ascii="Arial" w:hAnsi="Arial" w:cs="Arial"/>
        <w:sz w:val="18"/>
        <w:szCs w:val="18"/>
      </w:rPr>
      <w:t>Bernhard u. Karin Klein |</w:t>
    </w:r>
    <w:r w:rsidR="0014634B">
      <w:rPr>
        <w:rFonts w:ascii="Arial" w:hAnsi="Arial" w:cs="Arial"/>
        <w:sz w:val="18"/>
        <w:szCs w:val="18"/>
      </w:rPr>
      <w:t xml:space="preserve"> Ust.ID.Nr.: DE 235 236 71057</w:t>
    </w:r>
    <w:r>
      <w:rPr>
        <w:rFonts w:ascii="Arial" w:hAnsi="Arial" w:cs="Arial"/>
        <w:sz w:val="18"/>
        <w:szCs w:val="18"/>
      </w:rPr>
      <w:tab/>
    </w:r>
  </w:p>
  <w:tbl>
    <w:tblPr>
      <w:tblW w:w="14947" w:type="dxa"/>
      <w:tblLayout w:type="fixed"/>
      <w:tblLook w:val="00A0" w:firstRow="1" w:lastRow="0" w:firstColumn="1" w:lastColumn="0" w:noHBand="0" w:noVBand="0"/>
    </w:tblPr>
    <w:tblGrid>
      <w:gridCol w:w="3085"/>
      <w:gridCol w:w="3402"/>
      <w:gridCol w:w="4230"/>
      <w:gridCol w:w="4230"/>
    </w:tblGrid>
    <w:tr w:rsidR="005258BA" w:rsidRPr="0065074E" w:rsidTr="005258BA">
      <w:tc>
        <w:tcPr>
          <w:tcW w:w="3085" w:type="dxa"/>
          <w:tcBorders>
            <w:right w:val="single" w:sz="4" w:space="0" w:color="auto"/>
          </w:tcBorders>
        </w:tcPr>
        <w:p w:rsidR="005258BA" w:rsidRPr="0065074E" w:rsidRDefault="0099673D" w:rsidP="0065074E">
          <w:pPr>
            <w:pStyle w:val="Kopfzeile"/>
            <w:tabs>
              <w:tab w:val="clear" w:pos="4536"/>
              <w:tab w:val="clear" w:pos="9072"/>
              <w:tab w:val="center" w:pos="2670"/>
            </w:tabs>
            <w:ind w:right="113"/>
            <w:rPr>
              <w:rFonts w:ascii="Arial" w:hAnsi="Arial" w:cs="Arial"/>
              <w:b/>
              <w:i/>
              <w:sz w:val="18"/>
              <w:szCs w:val="18"/>
            </w:rPr>
          </w:pPr>
          <w:r>
            <w:rPr>
              <w:noProof/>
              <w:lang w:eastAsia="de-DE"/>
            </w:rPr>
            <mc:AlternateContent>
              <mc:Choice Requires="wps">
                <w:drawing>
                  <wp:anchor distT="0" distB="0" distL="114300" distR="114300" simplePos="0" relativeHeight="251659776" behindDoc="0" locked="0" layoutInCell="1" allowOverlap="1">
                    <wp:simplePos x="0" y="0"/>
                    <wp:positionH relativeFrom="column">
                      <wp:posOffset>-3317875</wp:posOffset>
                    </wp:positionH>
                    <wp:positionV relativeFrom="paragraph">
                      <wp:posOffset>-2334895</wp:posOffset>
                    </wp:positionV>
                    <wp:extent cx="90170" cy="0"/>
                    <wp:effectExtent l="6350" t="8255" r="8255" b="1079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5B2199" id="_x0000_t32" coordsize="21600,21600" o:spt="32" o:oned="t" path="m,l21600,21600e" filled="f">
                    <v:path arrowok="t" fillok="f" o:connecttype="none"/>
                    <o:lock v:ext="edit" shapetype="t"/>
                  </v:shapetype>
                  <v:shape id="AutoShape 8" o:spid="_x0000_s1026" type="#_x0000_t32" style="position:absolute;margin-left:-261.25pt;margin-top:-183.85pt;width:7.1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" strokeweight=".25pt"/>
                </w:pict>
              </mc:Fallback>
            </mc:AlternateContent>
          </w:r>
          <w:r w:rsidR="005258BA" w:rsidRPr="0065074E">
            <w:rPr>
              <w:rFonts w:ascii="Arial" w:hAnsi="Arial" w:cs="Arial"/>
              <w:b/>
              <w:i/>
              <w:sz w:val="18"/>
              <w:szCs w:val="18"/>
            </w:rPr>
            <w:t>Hausanschrift</w:t>
          </w:r>
          <w:r w:rsidR="005258BA" w:rsidRPr="0065074E">
            <w:rPr>
              <w:rFonts w:ascii="Arial" w:hAnsi="Arial" w:cs="Arial"/>
              <w:b/>
              <w:i/>
              <w:sz w:val="18"/>
              <w:szCs w:val="18"/>
            </w:rPr>
            <w:tab/>
          </w:r>
        </w:p>
      </w:tc>
      <w:tc>
        <w:tcPr>
          <w:tcW w:w="3402" w:type="dxa"/>
          <w:tcBorders>
            <w:left w:val="single" w:sz="4" w:space="0" w:color="auto"/>
          </w:tcBorders>
        </w:tcPr>
        <w:p w:rsidR="005258BA" w:rsidRPr="0065074E" w:rsidRDefault="005258BA" w:rsidP="0065074E">
          <w:pPr>
            <w:pStyle w:val="Kopfzeile"/>
            <w:ind w:left="57"/>
            <w:jc w:val="both"/>
            <w:rPr>
              <w:rFonts w:ascii="Arial" w:hAnsi="Arial" w:cs="Arial"/>
              <w:i/>
              <w:sz w:val="18"/>
              <w:szCs w:val="18"/>
            </w:rPr>
          </w:pPr>
          <w:r w:rsidRPr="0065074E">
            <w:rPr>
              <w:rFonts w:ascii="Arial" w:hAnsi="Arial" w:cs="Arial"/>
              <w:b/>
              <w:i/>
              <w:sz w:val="18"/>
              <w:szCs w:val="18"/>
            </w:rPr>
            <w:t>Telefon</w:t>
          </w:r>
          <w:r w:rsidRPr="0065074E">
            <w:rPr>
              <w:rFonts w:ascii="Arial" w:hAnsi="Arial" w:cs="Arial"/>
              <w:i/>
              <w:sz w:val="18"/>
              <w:szCs w:val="18"/>
            </w:rPr>
            <w:t xml:space="preserve"> 09181 8252</w:t>
          </w:r>
        </w:p>
      </w:tc>
      <w:tc>
        <w:tcPr>
          <w:tcW w:w="4230" w:type="dxa"/>
          <w:tcBorders>
            <w:left w:val="single" w:sz="4" w:space="0" w:color="auto"/>
            <w:right w:val="single" w:sz="4" w:space="0" w:color="auto"/>
          </w:tcBorders>
        </w:tcPr>
        <w:p w:rsidR="005258BA" w:rsidRPr="0065074E" w:rsidRDefault="005258BA" w:rsidP="00AE4FE2">
          <w:pPr>
            <w:pStyle w:val="Kopfzeile"/>
            <w:ind w:left="57"/>
            <w:jc w:val="both"/>
            <w:rPr>
              <w:rFonts w:ascii="Arial" w:hAnsi="Arial" w:cs="Arial"/>
              <w:b/>
              <w:i/>
              <w:sz w:val="18"/>
              <w:szCs w:val="18"/>
            </w:rPr>
          </w:pPr>
          <w:r w:rsidRPr="0065074E">
            <w:rPr>
              <w:rFonts w:ascii="Arial" w:hAnsi="Arial" w:cs="Arial"/>
              <w:b/>
              <w:i/>
              <w:sz w:val="18"/>
              <w:szCs w:val="18"/>
            </w:rPr>
            <w:t>Bankverbindung</w:t>
          </w:r>
        </w:p>
      </w:tc>
      <w:tc>
        <w:tcPr>
          <w:tcW w:w="4230" w:type="dxa"/>
          <w:tcBorders>
            <w:left w:val="single" w:sz="4" w:space="0" w:color="auto"/>
          </w:tcBorders>
        </w:tcPr>
        <w:p w:rsidR="005258BA" w:rsidRPr="0065074E" w:rsidRDefault="005258BA" w:rsidP="0065074E">
          <w:pPr>
            <w:pStyle w:val="Kopfzeile"/>
            <w:ind w:left="57"/>
            <w:jc w:val="both"/>
            <w:rPr>
              <w:rFonts w:ascii="Arial" w:hAnsi="Arial" w:cs="Arial"/>
              <w:b/>
              <w:i/>
              <w:sz w:val="18"/>
              <w:szCs w:val="18"/>
            </w:rPr>
          </w:pPr>
          <w:r w:rsidRPr="0065074E">
            <w:rPr>
              <w:rFonts w:ascii="Arial" w:hAnsi="Arial" w:cs="Arial"/>
              <w:b/>
              <w:i/>
              <w:sz w:val="18"/>
              <w:szCs w:val="18"/>
            </w:rPr>
            <w:t>Bankverbindung</w:t>
          </w:r>
        </w:p>
      </w:tc>
    </w:tr>
    <w:tr w:rsidR="005258BA" w:rsidRPr="0065074E" w:rsidTr="005258BA">
      <w:tc>
        <w:tcPr>
          <w:tcW w:w="3085" w:type="dxa"/>
          <w:tcBorders>
            <w:right w:val="single" w:sz="4" w:space="0" w:color="auto"/>
          </w:tcBorders>
        </w:tcPr>
        <w:p w:rsidR="005258BA" w:rsidRPr="0065074E" w:rsidRDefault="005258BA" w:rsidP="0065074E">
          <w:pPr>
            <w:pStyle w:val="Kopfzeile"/>
            <w:ind w:right="113"/>
            <w:rPr>
              <w:rFonts w:ascii="Arial" w:hAnsi="Arial" w:cs="Arial"/>
              <w:sz w:val="18"/>
              <w:szCs w:val="18"/>
            </w:rPr>
          </w:pPr>
          <w:r w:rsidRPr="0065074E">
            <w:rPr>
              <w:rFonts w:ascii="Arial" w:hAnsi="Arial" w:cs="Arial"/>
              <w:sz w:val="18"/>
              <w:szCs w:val="18"/>
            </w:rPr>
            <w:t>Freystädter Str. 1</w:t>
          </w:r>
        </w:p>
      </w:tc>
      <w:tc>
        <w:tcPr>
          <w:tcW w:w="3402" w:type="dxa"/>
          <w:tcBorders>
            <w:left w:val="single" w:sz="4" w:space="0" w:color="auto"/>
          </w:tcBorders>
        </w:tcPr>
        <w:p w:rsidR="005258BA" w:rsidRPr="0065074E" w:rsidRDefault="005258BA" w:rsidP="0065074E">
          <w:pPr>
            <w:pStyle w:val="Kopfzeile"/>
            <w:ind w:left="57"/>
            <w:jc w:val="both"/>
            <w:rPr>
              <w:rFonts w:ascii="Arial" w:hAnsi="Arial" w:cs="Arial"/>
              <w:i/>
              <w:sz w:val="18"/>
              <w:szCs w:val="18"/>
            </w:rPr>
          </w:pPr>
          <w:r w:rsidRPr="0065074E">
            <w:rPr>
              <w:rFonts w:ascii="Arial" w:hAnsi="Arial" w:cs="Arial"/>
              <w:b/>
              <w:i/>
              <w:sz w:val="18"/>
              <w:szCs w:val="18"/>
            </w:rPr>
            <w:t xml:space="preserve">Telefax </w:t>
          </w:r>
          <w:r w:rsidRPr="0065074E">
            <w:rPr>
              <w:rFonts w:ascii="Arial" w:hAnsi="Arial" w:cs="Arial"/>
              <w:i/>
              <w:sz w:val="18"/>
              <w:szCs w:val="18"/>
            </w:rPr>
            <w:t>09181 298944</w:t>
          </w:r>
        </w:p>
      </w:tc>
      <w:tc>
        <w:tcPr>
          <w:tcW w:w="4230" w:type="dxa"/>
          <w:tcBorders>
            <w:left w:val="single" w:sz="4" w:space="0" w:color="auto"/>
            <w:right w:val="single" w:sz="4" w:space="0" w:color="auto"/>
          </w:tcBorders>
        </w:tcPr>
        <w:p w:rsidR="005258BA" w:rsidRPr="0065074E" w:rsidRDefault="005258BA" w:rsidP="00AE4FE2">
          <w:pPr>
            <w:pStyle w:val="Kopfzeile"/>
            <w:ind w:left="57"/>
            <w:jc w:val="both"/>
            <w:rPr>
              <w:rFonts w:ascii="Arial" w:hAnsi="Arial" w:cs="Arial"/>
              <w:sz w:val="18"/>
              <w:szCs w:val="18"/>
            </w:rPr>
          </w:pPr>
          <w:r w:rsidRPr="0065074E">
            <w:rPr>
              <w:rFonts w:ascii="Arial" w:hAnsi="Arial" w:cs="Arial"/>
              <w:sz w:val="18"/>
              <w:szCs w:val="18"/>
            </w:rPr>
            <w:t>HypoVereinsbank Neumarkt</w:t>
          </w:r>
          <w:r>
            <w:rPr>
              <w:rFonts w:ascii="Arial" w:hAnsi="Arial" w:cs="Arial"/>
              <w:sz w:val="18"/>
              <w:szCs w:val="18"/>
            </w:rPr>
            <w:t xml:space="preserve"> </w:t>
          </w:r>
          <w:r w:rsidRPr="003C69DC">
            <w:rPr>
              <w:rFonts w:ascii="Arial" w:hAnsi="Arial" w:cs="Arial"/>
              <w:sz w:val="14"/>
              <w:szCs w:val="14"/>
            </w:rPr>
            <w:t>(Kto. 1180218560)</w:t>
          </w:r>
        </w:p>
      </w:tc>
      <w:tc>
        <w:tcPr>
          <w:tcW w:w="4230" w:type="dxa"/>
          <w:tcBorders>
            <w:left w:val="single" w:sz="4" w:space="0" w:color="auto"/>
          </w:tcBorders>
        </w:tcPr>
        <w:p w:rsidR="005258BA" w:rsidRPr="0065074E" w:rsidRDefault="005258BA" w:rsidP="0065074E">
          <w:pPr>
            <w:pStyle w:val="Kopfzeile"/>
            <w:ind w:left="57"/>
            <w:jc w:val="both"/>
            <w:rPr>
              <w:rFonts w:ascii="Arial" w:hAnsi="Arial" w:cs="Arial"/>
              <w:sz w:val="18"/>
              <w:szCs w:val="18"/>
            </w:rPr>
          </w:pPr>
          <w:r w:rsidRPr="0065074E">
            <w:rPr>
              <w:rFonts w:ascii="Arial" w:hAnsi="Arial" w:cs="Arial"/>
              <w:sz w:val="18"/>
              <w:szCs w:val="18"/>
            </w:rPr>
            <w:t>HypoVereinsbank Neumarkt</w:t>
          </w:r>
        </w:p>
      </w:tc>
    </w:tr>
    <w:tr w:rsidR="005258BA" w:rsidRPr="0065074E" w:rsidTr="005258BA">
      <w:tc>
        <w:tcPr>
          <w:tcW w:w="3085" w:type="dxa"/>
          <w:tcBorders>
            <w:right w:val="single" w:sz="4" w:space="0" w:color="auto"/>
          </w:tcBorders>
        </w:tcPr>
        <w:p w:rsidR="005258BA" w:rsidRPr="0065074E" w:rsidRDefault="005258BA" w:rsidP="0065074E">
          <w:pPr>
            <w:pStyle w:val="Kopfzeile"/>
            <w:ind w:right="113"/>
            <w:rPr>
              <w:rFonts w:ascii="Arial" w:hAnsi="Arial" w:cs="Arial"/>
              <w:sz w:val="18"/>
              <w:szCs w:val="18"/>
            </w:rPr>
          </w:pPr>
          <w:r w:rsidRPr="0065074E">
            <w:rPr>
              <w:rFonts w:ascii="Arial" w:hAnsi="Arial" w:cs="Arial"/>
              <w:sz w:val="18"/>
              <w:szCs w:val="18"/>
            </w:rPr>
            <w:t>92318 Neumarkt i. d. Opf.</w:t>
          </w:r>
        </w:p>
      </w:tc>
      <w:tc>
        <w:tcPr>
          <w:tcW w:w="3402" w:type="dxa"/>
          <w:tcBorders>
            <w:left w:val="single" w:sz="4" w:space="0" w:color="auto"/>
          </w:tcBorders>
        </w:tcPr>
        <w:p w:rsidR="005258BA" w:rsidRPr="0097656E" w:rsidRDefault="005258BA" w:rsidP="0065074E">
          <w:pPr>
            <w:pStyle w:val="Kopfzeile"/>
            <w:ind w:left="57"/>
            <w:jc w:val="both"/>
            <w:rPr>
              <w:rFonts w:ascii="Arial" w:hAnsi="Arial" w:cs="Arial"/>
              <w:i/>
              <w:sz w:val="18"/>
              <w:szCs w:val="18"/>
              <w:lang w:val="en-US"/>
            </w:rPr>
          </w:pPr>
          <w:r w:rsidRPr="0097656E">
            <w:rPr>
              <w:rFonts w:ascii="Arial" w:hAnsi="Arial" w:cs="Arial"/>
              <w:b/>
              <w:i/>
              <w:sz w:val="18"/>
              <w:szCs w:val="18"/>
              <w:lang w:val="en-US"/>
            </w:rPr>
            <w:t>Email</w:t>
          </w:r>
          <w:r w:rsidRPr="0097656E">
            <w:rPr>
              <w:rFonts w:ascii="Arial" w:hAnsi="Arial" w:cs="Arial"/>
              <w:i/>
              <w:sz w:val="18"/>
              <w:szCs w:val="18"/>
              <w:lang w:val="en-US"/>
            </w:rPr>
            <w:t xml:space="preserve"> Lindenwirt@t-online.de</w:t>
          </w:r>
        </w:p>
      </w:tc>
      <w:tc>
        <w:tcPr>
          <w:tcW w:w="4230" w:type="dxa"/>
          <w:tcBorders>
            <w:left w:val="single" w:sz="4" w:space="0" w:color="auto"/>
            <w:right w:val="single" w:sz="4" w:space="0" w:color="auto"/>
          </w:tcBorders>
        </w:tcPr>
        <w:p w:rsidR="005258BA" w:rsidRDefault="005258BA" w:rsidP="00AE4FE2">
          <w:pPr>
            <w:pStyle w:val="Kopfzeile"/>
            <w:ind w:left="57"/>
            <w:jc w:val="both"/>
            <w:rPr>
              <w:rFonts w:ascii="Arial" w:hAnsi="Arial" w:cs="Arial"/>
              <w:sz w:val="18"/>
              <w:szCs w:val="18"/>
            </w:rPr>
          </w:pPr>
          <w:r>
            <w:rPr>
              <w:rFonts w:ascii="Arial" w:hAnsi="Arial" w:cs="Arial"/>
              <w:sz w:val="18"/>
              <w:szCs w:val="18"/>
            </w:rPr>
            <w:t>IBAN: DE97 7602</w:t>
          </w:r>
          <w:r w:rsidR="00A422B3">
            <w:rPr>
              <w:rFonts w:ascii="Arial" w:hAnsi="Arial" w:cs="Arial"/>
              <w:sz w:val="18"/>
              <w:szCs w:val="18"/>
            </w:rPr>
            <w:t xml:space="preserve"> </w:t>
          </w:r>
          <w:r>
            <w:rPr>
              <w:rFonts w:ascii="Arial" w:hAnsi="Arial" w:cs="Arial"/>
              <w:sz w:val="18"/>
              <w:szCs w:val="18"/>
            </w:rPr>
            <w:t>0070 1180</w:t>
          </w:r>
          <w:r w:rsidR="00A422B3">
            <w:rPr>
              <w:rFonts w:ascii="Arial" w:hAnsi="Arial" w:cs="Arial"/>
              <w:sz w:val="18"/>
              <w:szCs w:val="18"/>
            </w:rPr>
            <w:t xml:space="preserve"> </w:t>
          </w:r>
          <w:r>
            <w:rPr>
              <w:rFonts w:ascii="Arial" w:hAnsi="Arial" w:cs="Arial"/>
              <w:sz w:val="18"/>
              <w:szCs w:val="18"/>
            </w:rPr>
            <w:t>2185</w:t>
          </w:r>
          <w:r w:rsidR="00A422B3">
            <w:rPr>
              <w:rFonts w:ascii="Arial" w:hAnsi="Arial" w:cs="Arial"/>
              <w:sz w:val="18"/>
              <w:szCs w:val="18"/>
            </w:rPr>
            <w:t xml:space="preserve"> </w:t>
          </w:r>
          <w:r>
            <w:rPr>
              <w:rFonts w:ascii="Arial" w:hAnsi="Arial" w:cs="Arial"/>
              <w:sz w:val="18"/>
              <w:szCs w:val="18"/>
            </w:rPr>
            <w:t>6</w:t>
          </w:r>
          <w:r w:rsidR="00A422B3">
            <w:rPr>
              <w:rFonts w:ascii="Arial" w:hAnsi="Arial" w:cs="Arial"/>
              <w:sz w:val="18"/>
              <w:szCs w:val="18"/>
            </w:rPr>
            <w:t>0</w:t>
          </w:r>
        </w:p>
        <w:p w:rsidR="005258BA" w:rsidRPr="003C69DC" w:rsidRDefault="005258BA" w:rsidP="00AE4FE2">
          <w:pPr>
            <w:pStyle w:val="Kopfzeile"/>
            <w:ind w:left="57"/>
            <w:jc w:val="both"/>
            <w:rPr>
              <w:rFonts w:ascii="Arial" w:hAnsi="Arial" w:cs="Arial"/>
              <w:sz w:val="18"/>
              <w:szCs w:val="18"/>
            </w:rPr>
          </w:pPr>
          <w:r w:rsidRPr="003C69DC">
            <w:rPr>
              <w:rFonts w:ascii="Arial" w:hAnsi="Arial" w:cs="Arial"/>
              <w:sz w:val="18"/>
              <w:szCs w:val="18"/>
            </w:rPr>
            <w:t>BIC: HYVEDEMM460</w:t>
          </w:r>
        </w:p>
      </w:tc>
      <w:tc>
        <w:tcPr>
          <w:tcW w:w="4230" w:type="dxa"/>
          <w:tcBorders>
            <w:left w:val="single" w:sz="4" w:space="0" w:color="auto"/>
          </w:tcBorders>
        </w:tcPr>
        <w:p w:rsidR="005258BA" w:rsidRPr="0065074E" w:rsidRDefault="005258BA" w:rsidP="0065074E">
          <w:pPr>
            <w:pStyle w:val="Kopfzeile"/>
            <w:ind w:left="57"/>
            <w:jc w:val="both"/>
            <w:rPr>
              <w:rFonts w:ascii="Arial" w:hAnsi="Arial" w:cs="Arial"/>
              <w:sz w:val="18"/>
              <w:szCs w:val="18"/>
            </w:rPr>
          </w:pPr>
          <w:r w:rsidRPr="0065074E">
            <w:rPr>
              <w:rFonts w:ascii="Arial" w:hAnsi="Arial" w:cs="Arial"/>
              <w:sz w:val="18"/>
              <w:szCs w:val="18"/>
            </w:rPr>
            <w:t>(BLZ 760 200 70) 1 180 218 560</w:t>
          </w:r>
        </w:p>
      </w:tc>
    </w:tr>
  </w:tbl>
  <w:p w:rsidR="00FD46D3" w:rsidRPr="00DF2776" w:rsidRDefault="00FD46D3">
    <w:pPr>
      <w:pStyle w:val="Fuzeil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0F0" w:rsidRDefault="00D570F0" w:rsidP="00B963EF">
      <w:pPr>
        <w:spacing w:after="0" w:line="240" w:lineRule="auto"/>
      </w:pPr>
      <w:r>
        <w:separator/>
      </w:r>
    </w:p>
  </w:footnote>
  <w:footnote w:type="continuationSeparator" w:id="0">
    <w:p w:rsidR="00D570F0" w:rsidRDefault="00D570F0" w:rsidP="00B96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2B3" w:rsidRDefault="00A422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ook w:val="00A0" w:firstRow="1" w:lastRow="0" w:firstColumn="1" w:lastColumn="0" w:noHBand="0" w:noVBand="0"/>
    </w:tblPr>
    <w:tblGrid>
      <w:gridCol w:w="2693"/>
      <w:gridCol w:w="2710"/>
    </w:tblGrid>
    <w:tr w:rsidR="00FD46D3" w:rsidRPr="0065074E" w:rsidTr="0065074E">
      <w:trPr>
        <w:jc w:val="right"/>
      </w:trPr>
      <w:tc>
        <w:tcPr>
          <w:tcW w:w="2693" w:type="dxa"/>
          <w:tcBorders>
            <w:right w:val="single" w:sz="4" w:space="0" w:color="auto"/>
          </w:tcBorders>
        </w:tcPr>
        <w:p w:rsidR="00FD46D3" w:rsidRPr="0065074E" w:rsidRDefault="00FD46D3" w:rsidP="0065074E">
          <w:pPr>
            <w:pStyle w:val="Kopfzeile"/>
            <w:ind w:right="113"/>
            <w:jc w:val="right"/>
            <w:rPr>
              <w:rFonts w:ascii="Humanst521 Lt BT" w:hAnsi="Humanst521 Lt BT"/>
              <w:b/>
            </w:rPr>
          </w:pPr>
          <w:r w:rsidRPr="0065074E">
            <w:rPr>
              <w:rFonts w:ascii="Humanst521 Lt BT" w:hAnsi="Humanst521 Lt BT"/>
              <w:b/>
            </w:rPr>
            <w:t>Vorname</w:t>
          </w:r>
        </w:p>
      </w:tc>
      <w:tc>
        <w:tcPr>
          <w:tcW w:w="2710" w:type="dxa"/>
          <w:tcBorders>
            <w:left w:val="single" w:sz="4" w:space="0" w:color="auto"/>
          </w:tcBorders>
        </w:tcPr>
        <w:p w:rsidR="00FD46D3" w:rsidRPr="0065074E" w:rsidRDefault="00FD46D3" w:rsidP="0065074E">
          <w:pPr>
            <w:pStyle w:val="Kopfzeile"/>
            <w:ind w:left="57"/>
            <w:rPr>
              <w:rFonts w:ascii="Humanst521 Lt BT" w:hAnsi="Humanst521 Lt BT"/>
              <w:i/>
            </w:rPr>
          </w:pPr>
          <w:r w:rsidRPr="0065074E">
            <w:rPr>
              <w:rFonts w:ascii="Humanst521 Lt BT" w:hAnsi="Humanst521 Lt BT"/>
              <w:i/>
            </w:rPr>
            <w:t>Straßennamen</w:t>
          </w:r>
        </w:p>
      </w:tc>
    </w:tr>
    <w:tr w:rsidR="00FD46D3" w:rsidRPr="0065074E" w:rsidTr="0065074E">
      <w:trPr>
        <w:jc w:val="right"/>
      </w:trPr>
      <w:tc>
        <w:tcPr>
          <w:tcW w:w="2693" w:type="dxa"/>
          <w:tcBorders>
            <w:right w:val="single" w:sz="4" w:space="0" w:color="auto"/>
          </w:tcBorders>
        </w:tcPr>
        <w:p w:rsidR="00FD46D3" w:rsidRPr="0065074E" w:rsidRDefault="00FD46D3" w:rsidP="0065074E">
          <w:pPr>
            <w:pStyle w:val="Kopfzeile"/>
            <w:ind w:right="113"/>
            <w:jc w:val="right"/>
            <w:rPr>
              <w:rFonts w:ascii="Humanst521 Lt BT" w:hAnsi="Humanst521 Lt BT"/>
              <w:b/>
            </w:rPr>
          </w:pPr>
          <w:r w:rsidRPr="0065074E">
            <w:rPr>
              <w:rFonts w:ascii="Humanst521 Lt BT" w:hAnsi="Humanst521 Lt BT"/>
              <w:b/>
            </w:rPr>
            <w:t>Nachname</w:t>
          </w:r>
        </w:p>
      </w:tc>
      <w:tc>
        <w:tcPr>
          <w:tcW w:w="2710" w:type="dxa"/>
          <w:tcBorders>
            <w:left w:val="single" w:sz="4" w:space="0" w:color="auto"/>
          </w:tcBorders>
        </w:tcPr>
        <w:p w:rsidR="00FD46D3" w:rsidRPr="0065074E" w:rsidRDefault="00FD46D3" w:rsidP="0065074E">
          <w:pPr>
            <w:pStyle w:val="Kopfzeile"/>
            <w:ind w:left="57"/>
            <w:rPr>
              <w:rFonts w:ascii="Humanst521 Lt BT" w:hAnsi="Humanst521 Lt BT"/>
              <w:i/>
            </w:rPr>
          </w:pPr>
          <w:r w:rsidRPr="0065074E">
            <w:rPr>
              <w:rFonts w:ascii="Humanst521 Lt BT" w:hAnsi="Humanst521 Lt BT"/>
              <w:i/>
            </w:rPr>
            <w:t>PLZ Ort</w:t>
          </w:r>
        </w:p>
      </w:tc>
    </w:tr>
    <w:tr w:rsidR="00FD46D3" w:rsidRPr="0065074E" w:rsidTr="0065074E">
      <w:trPr>
        <w:jc w:val="right"/>
      </w:trPr>
      <w:tc>
        <w:tcPr>
          <w:tcW w:w="2693" w:type="dxa"/>
          <w:tcBorders>
            <w:right w:val="single" w:sz="4" w:space="0" w:color="auto"/>
          </w:tcBorders>
        </w:tcPr>
        <w:p w:rsidR="00FD46D3" w:rsidRPr="0065074E" w:rsidRDefault="00FD46D3" w:rsidP="0065074E">
          <w:pPr>
            <w:pStyle w:val="Kopfzeile"/>
            <w:ind w:right="113"/>
            <w:jc w:val="right"/>
            <w:rPr>
              <w:rFonts w:ascii="Humanst521 Lt BT" w:hAnsi="Humanst521 Lt BT"/>
              <w:b/>
            </w:rPr>
          </w:pPr>
        </w:p>
      </w:tc>
      <w:tc>
        <w:tcPr>
          <w:tcW w:w="2710" w:type="dxa"/>
          <w:tcBorders>
            <w:left w:val="single" w:sz="4" w:space="0" w:color="auto"/>
          </w:tcBorders>
        </w:tcPr>
        <w:p w:rsidR="00FD46D3" w:rsidRPr="0065074E" w:rsidRDefault="00FD46D3" w:rsidP="0065074E">
          <w:pPr>
            <w:pStyle w:val="Kopfzeile"/>
            <w:ind w:left="57"/>
            <w:rPr>
              <w:rFonts w:ascii="Humanst521 Lt BT" w:hAnsi="Humanst521 Lt BT"/>
              <w:i/>
            </w:rPr>
          </w:pPr>
        </w:p>
      </w:tc>
    </w:tr>
    <w:tr w:rsidR="00FD46D3" w:rsidRPr="0065074E" w:rsidTr="0065074E">
      <w:trPr>
        <w:jc w:val="right"/>
      </w:trPr>
      <w:tc>
        <w:tcPr>
          <w:tcW w:w="2693" w:type="dxa"/>
          <w:tcBorders>
            <w:right w:val="single" w:sz="4" w:space="0" w:color="auto"/>
          </w:tcBorders>
        </w:tcPr>
        <w:p w:rsidR="00FD46D3" w:rsidRPr="0065074E" w:rsidRDefault="00FD46D3" w:rsidP="0065074E">
          <w:pPr>
            <w:pStyle w:val="Kopfzeile"/>
            <w:ind w:right="113"/>
            <w:jc w:val="right"/>
            <w:rPr>
              <w:rFonts w:ascii="Humanst521 Lt BT" w:hAnsi="Humanst521 Lt BT"/>
              <w:b/>
            </w:rPr>
          </w:pPr>
        </w:p>
      </w:tc>
      <w:tc>
        <w:tcPr>
          <w:tcW w:w="2710" w:type="dxa"/>
          <w:tcBorders>
            <w:left w:val="single" w:sz="4" w:space="0" w:color="auto"/>
          </w:tcBorders>
        </w:tcPr>
        <w:p w:rsidR="00FD46D3" w:rsidRPr="0065074E" w:rsidRDefault="00FD46D3" w:rsidP="0065074E">
          <w:pPr>
            <w:pStyle w:val="Kopfzeile"/>
            <w:ind w:left="57"/>
            <w:rPr>
              <w:rFonts w:ascii="Humanst521 Lt BT" w:hAnsi="Humanst521 Lt BT"/>
              <w:i/>
            </w:rPr>
          </w:pPr>
        </w:p>
      </w:tc>
    </w:tr>
  </w:tbl>
  <w:p w:rsidR="00FD46D3" w:rsidRDefault="00FD46D3" w:rsidP="00B963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D3" w:rsidRPr="005A4AAE" w:rsidRDefault="0099673D" w:rsidP="005A4AAE">
    <w:pPr>
      <w:pStyle w:val="Kopfzeile"/>
    </w:pPr>
    <w:r>
      <w:rPr>
        <w:noProof/>
        <w:lang w:eastAsia="de-DE"/>
      </w:rPr>
      <mc:AlternateContent>
        <mc:Choice Requires="wps">
          <w:drawing>
            <wp:anchor distT="0" distB="0" distL="114300" distR="114300" simplePos="0" relativeHeight="251658752" behindDoc="0" locked="0" layoutInCell="1" allowOverlap="1">
              <wp:simplePos x="0" y="0"/>
              <wp:positionH relativeFrom="column">
                <wp:posOffset>3425190</wp:posOffset>
              </wp:positionH>
              <wp:positionV relativeFrom="paragraph">
                <wp:posOffset>100965</wp:posOffset>
              </wp:positionV>
              <wp:extent cx="3571875" cy="355600"/>
              <wp:effectExtent l="0" t="0" r="3810" b="6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6D3" w:rsidRPr="00AF7D33" w:rsidRDefault="00FD46D3" w:rsidP="00AF7D33">
                          <w:pPr>
                            <w:rPr>
                              <w:rFonts w:ascii="Cambria" w:hAnsi="Cambria" w:cs="Sylfaen"/>
                              <w:b/>
                              <w:spacing w:val="40"/>
                              <w:sz w:val="36"/>
                              <w:szCs w:val="36"/>
                            </w:rPr>
                          </w:pPr>
                          <w:r w:rsidRPr="00AF7D33">
                            <w:rPr>
                              <w:rFonts w:ascii="Cambria" w:hAnsi="Cambria" w:cs="Sylfaen"/>
                              <w:b/>
                              <w:spacing w:val="40"/>
                              <w:sz w:val="36"/>
                              <w:szCs w:val="36"/>
                            </w:rPr>
                            <w:t>Gasthaus zur Linde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9.7pt;margin-top:7.95pt;width:281.25pt;height: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apFhQIAAA8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" stroked="f">
              <v:textbox>
                <w:txbxContent>
                  <w:p w:rsidR="00FD46D3" w:rsidRPr="00AF7D33" w:rsidRDefault="00FD46D3" w:rsidP="00AF7D33">
                    <w:pPr>
                      <w:rPr>
                        <w:rFonts w:ascii="Cambria" w:hAnsi="Cambria" w:cs="Sylfaen"/>
                        <w:b/>
                        <w:spacing w:val="40"/>
                        <w:sz w:val="36"/>
                        <w:szCs w:val="36"/>
                      </w:rPr>
                    </w:pPr>
                    <w:r w:rsidRPr="00AF7D33">
                      <w:rPr>
                        <w:rFonts w:ascii="Cambria" w:hAnsi="Cambria" w:cs="Sylfaen"/>
                        <w:b/>
                        <w:spacing w:val="40"/>
                        <w:sz w:val="36"/>
                        <w:szCs w:val="36"/>
                      </w:rPr>
                      <w:t>Gasthaus zur Linde</w:t>
                    </w:r>
                  </w:p>
                </w:txbxContent>
              </v:textbox>
            </v:shape>
          </w:pict>
        </mc:Fallback>
      </mc:AlternateContent>
    </w:r>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3342640</wp:posOffset>
              </wp:positionH>
              <wp:positionV relativeFrom="paragraph">
                <wp:posOffset>-694690</wp:posOffset>
              </wp:positionV>
              <wp:extent cx="5295900" cy="723900"/>
              <wp:effectExtent l="56515" t="19685" r="67310" b="469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723900"/>
                      </a:xfrm>
                      <a:prstGeom prst="flowChartInputOutput">
                        <a:avLst/>
                      </a:prstGeom>
                      <a:solidFill>
                        <a:srgbClr val="9BBB59"/>
                      </a:solidFill>
                      <a:ln w="254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09016" id="_x0000_t111" coordsize="21600,21600" o:spt="111" path="m4321,l21600,,17204,21600,,21600xe">
              <v:stroke joinstyle="miter"/>
              <v:path gradientshapeok="t" o:connecttype="custom" o:connectlocs="12961,0;10800,0;2161,10800;8602,21600;10800,21600;19402,10800" textboxrect="4321,0,17204,21600"/>
            </v:shapetype>
            <v:shape id="AutoShape 2" o:spid="_x0000_s1026" type="#_x0000_t111" style="position:absolute;margin-left:263.2pt;margin-top:-54.7pt;width:417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" fillcolor="#9bbb59" strokecolor="#f2f2f2" strokeweight="2pt">
              <v:shadow on="t" color="#4e6128" opacity=".5" offset="1pt"/>
            </v:shap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column">
                <wp:posOffset>-1384935</wp:posOffset>
              </wp:positionH>
              <wp:positionV relativeFrom="paragraph">
                <wp:posOffset>-501015</wp:posOffset>
              </wp:positionV>
              <wp:extent cx="1571625" cy="600075"/>
              <wp:effectExtent l="5715" t="3810" r="3810" b="57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600075"/>
                      </a:xfrm>
                      <a:prstGeom prst="parallelogram">
                        <a:avLst>
                          <a:gd name="adj" fmla="val 65476"/>
                        </a:avLst>
                      </a:prstGeom>
                      <a:pattFill prst="pct5">
                        <a:fgClr>
                          <a:srgbClr val="9BBB59"/>
                        </a:fgClr>
                        <a:bgClr>
                          <a:srgbClr val="9BBB59"/>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79817"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 o:spid="_x0000_s1026" type="#_x0000_t7" style="position:absolute;margin-left:-109.05pt;margin-top:-39.45pt;width:123.75pt;height:4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" fillcolor="#9bbb59" stroked="f">
              <v:fill r:id="rId1" o:title="" color2="#9bbb59" type="pattern"/>
            </v:shap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column">
                <wp:posOffset>-1143635</wp:posOffset>
              </wp:positionH>
              <wp:positionV relativeFrom="paragraph">
                <wp:posOffset>-516890</wp:posOffset>
              </wp:positionV>
              <wp:extent cx="5295900" cy="723900"/>
              <wp:effectExtent l="56515" t="16510" r="67310" b="406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723900"/>
                      </a:xfrm>
                      <a:prstGeom prst="flowChartInputOutput">
                        <a:avLst/>
                      </a:prstGeom>
                      <a:solidFill>
                        <a:srgbClr val="9BBB59"/>
                      </a:solidFill>
                      <a:ln w="254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20922" id="AutoShape 4" o:spid="_x0000_s1026" type="#_x0000_t111" style="position:absolute;margin-left:-90.05pt;margin-top:-40.7pt;width:417pt;height: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" fillcolor="#9bbb59" strokecolor="#f2f2f2" strokeweight="2pt">
              <v:shadow on="t" color="#4e6128"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F388D"/>
    <w:multiLevelType w:val="hybridMultilevel"/>
    <w:tmpl w:val="67664A98"/>
    <w:lvl w:ilvl="0" w:tplc="F9340A16">
      <w:start w:val="1"/>
      <w:numFmt w:val="decimal"/>
      <w:lvlText w:val="%1"/>
      <w:lvlJc w:val="left"/>
      <w:pPr>
        <w:ind w:left="720" w:hanging="360"/>
      </w:pPr>
      <w:rPr>
        <w:rFonts w:ascii="Calibri" w:hAnsi="Calibri" w:cs="Times New Roman" w:hint="default"/>
        <w:color w:val="80808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27CA33A5"/>
    <w:multiLevelType w:val="hybridMultilevel"/>
    <w:tmpl w:val="F98E5A0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722F5444"/>
    <w:multiLevelType w:val="hybridMultilevel"/>
    <w:tmpl w:val="D1649186"/>
    <w:lvl w:ilvl="0" w:tplc="B5BEC6A2">
      <w:start w:val="1"/>
      <w:numFmt w:val="decimal"/>
      <w:lvlText w:val="%1."/>
      <w:lvlJc w:val="left"/>
      <w:pPr>
        <w:ind w:left="720" w:hanging="360"/>
      </w:pPr>
      <w:rPr>
        <w:rFonts w:ascii="Calibri" w:hAnsi="Calibri" w:cs="Times New Roman" w:hint="default"/>
        <w:color w:val="80808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ED"/>
    <w:rsid w:val="00000555"/>
    <w:rsid w:val="000463FE"/>
    <w:rsid w:val="0005022C"/>
    <w:rsid w:val="000527F8"/>
    <w:rsid w:val="00065EFB"/>
    <w:rsid w:val="00066889"/>
    <w:rsid w:val="00067089"/>
    <w:rsid w:val="00084479"/>
    <w:rsid w:val="0009321D"/>
    <w:rsid w:val="000A1756"/>
    <w:rsid w:val="000D6F17"/>
    <w:rsid w:val="000E34A5"/>
    <w:rsid w:val="000E4E71"/>
    <w:rsid w:val="001014C9"/>
    <w:rsid w:val="0014634B"/>
    <w:rsid w:val="001678DD"/>
    <w:rsid w:val="001752EC"/>
    <w:rsid w:val="00176E6C"/>
    <w:rsid w:val="001A1640"/>
    <w:rsid w:val="001A7E72"/>
    <w:rsid w:val="001C4D42"/>
    <w:rsid w:val="001D78A8"/>
    <w:rsid w:val="00205B8B"/>
    <w:rsid w:val="00207328"/>
    <w:rsid w:val="0024468E"/>
    <w:rsid w:val="00281521"/>
    <w:rsid w:val="0028160A"/>
    <w:rsid w:val="002929ED"/>
    <w:rsid w:val="00292D20"/>
    <w:rsid w:val="002C56C3"/>
    <w:rsid w:val="002D0E5B"/>
    <w:rsid w:val="002E5818"/>
    <w:rsid w:val="002E5DE4"/>
    <w:rsid w:val="002F3C5F"/>
    <w:rsid w:val="003013D6"/>
    <w:rsid w:val="00307DCA"/>
    <w:rsid w:val="00356865"/>
    <w:rsid w:val="003E20C4"/>
    <w:rsid w:val="003E7338"/>
    <w:rsid w:val="00406774"/>
    <w:rsid w:val="004770ED"/>
    <w:rsid w:val="00481748"/>
    <w:rsid w:val="00484944"/>
    <w:rsid w:val="00502764"/>
    <w:rsid w:val="005071FF"/>
    <w:rsid w:val="005258BA"/>
    <w:rsid w:val="00547C4A"/>
    <w:rsid w:val="00551B5E"/>
    <w:rsid w:val="00560355"/>
    <w:rsid w:val="00593101"/>
    <w:rsid w:val="00595F20"/>
    <w:rsid w:val="005A4AAE"/>
    <w:rsid w:val="005C6ECE"/>
    <w:rsid w:val="005F526B"/>
    <w:rsid w:val="00607757"/>
    <w:rsid w:val="0064486F"/>
    <w:rsid w:val="0065074E"/>
    <w:rsid w:val="0066003A"/>
    <w:rsid w:val="006B4CAB"/>
    <w:rsid w:val="006C4601"/>
    <w:rsid w:val="006D793B"/>
    <w:rsid w:val="00713437"/>
    <w:rsid w:val="00724080"/>
    <w:rsid w:val="0074301F"/>
    <w:rsid w:val="00754466"/>
    <w:rsid w:val="0078153D"/>
    <w:rsid w:val="00791EE0"/>
    <w:rsid w:val="007A41F4"/>
    <w:rsid w:val="007C106B"/>
    <w:rsid w:val="007D4BED"/>
    <w:rsid w:val="008076E9"/>
    <w:rsid w:val="00817A55"/>
    <w:rsid w:val="00823843"/>
    <w:rsid w:val="008349A8"/>
    <w:rsid w:val="008509FD"/>
    <w:rsid w:val="00876113"/>
    <w:rsid w:val="008A0B52"/>
    <w:rsid w:val="008B373A"/>
    <w:rsid w:val="008B38CB"/>
    <w:rsid w:val="008B44C9"/>
    <w:rsid w:val="008C7148"/>
    <w:rsid w:val="008E5C5D"/>
    <w:rsid w:val="008E7883"/>
    <w:rsid w:val="00920E79"/>
    <w:rsid w:val="00930A79"/>
    <w:rsid w:val="00943881"/>
    <w:rsid w:val="0096768F"/>
    <w:rsid w:val="0097656E"/>
    <w:rsid w:val="0098459F"/>
    <w:rsid w:val="0099673D"/>
    <w:rsid w:val="009D4F87"/>
    <w:rsid w:val="009F1F64"/>
    <w:rsid w:val="00A36384"/>
    <w:rsid w:val="00A422B3"/>
    <w:rsid w:val="00A466F9"/>
    <w:rsid w:val="00A62F28"/>
    <w:rsid w:val="00A77A41"/>
    <w:rsid w:val="00A94CAE"/>
    <w:rsid w:val="00AB33B0"/>
    <w:rsid w:val="00AF52D4"/>
    <w:rsid w:val="00AF7D33"/>
    <w:rsid w:val="00B65B47"/>
    <w:rsid w:val="00B816E1"/>
    <w:rsid w:val="00B963EF"/>
    <w:rsid w:val="00B97F28"/>
    <w:rsid w:val="00BC53DA"/>
    <w:rsid w:val="00BE28CB"/>
    <w:rsid w:val="00BE6A5B"/>
    <w:rsid w:val="00C23095"/>
    <w:rsid w:val="00C50D2F"/>
    <w:rsid w:val="00C676BF"/>
    <w:rsid w:val="00C84C78"/>
    <w:rsid w:val="00CA1B18"/>
    <w:rsid w:val="00CA2522"/>
    <w:rsid w:val="00CC7D29"/>
    <w:rsid w:val="00D06908"/>
    <w:rsid w:val="00D24ABB"/>
    <w:rsid w:val="00D26D7A"/>
    <w:rsid w:val="00D44379"/>
    <w:rsid w:val="00D4598B"/>
    <w:rsid w:val="00D570F0"/>
    <w:rsid w:val="00D810F4"/>
    <w:rsid w:val="00D93FDE"/>
    <w:rsid w:val="00DA49A9"/>
    <w:rsid w:val="00DB1774"/>
    <w:rsid w:val="00DB2D71"/>
    <w:rsid w:val="00DB74C5"/>
    <w:rsid w:val="00DC12D1"/>
    <w:rsid w:val="00DC34F5"/>
    <w:rsid w:val="00DD076E"/>
    <w:rsid w:val="00DD4165"/>
    <w:rsid w:val="00DF2776"/>
    <w:rsid w:val="00E1494E"/>
    <w:rsid w:val="00E21A58"/>
    <w:rsid w:val="00E273A1"/>
    <w:rsid w:val="00E36F5F"/>
    <w:rsid w:val="00E60CAA"/>
    <w:rsid w:val="00E61E5B"/>
    <w:rsid w:val="00E72DCE"/>
    <w:rsid w:val="00E8516B"/>
    <w:rsid w:val="00E93E01"/>
    <w:rsid w:val="00EA65FE"/>
    <w:rsid w:val="00EC54F3"/>
    <w:rsid w:val="00EE24C7"/>
    <w:rsid w:val="00EE30BE"/>
    <w:rsid w:val="00F13207"/>
    <w:rsid w:val="00F47A14"/>
    <w:rsid w:val="00F52EC5"/>
    <w:rsid w:val="00F549EA"/>
    <w:rsid w:val="00F86A3A"/>
    <w:rsid w:val="00F9407F"/>
    <w:rsid w:val="00FA73DA"/>
    <w:rsid w:val="00FD46D3"/>
    <w:rsid w:val="00FE31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B193C9"/>
  <w15:docId w15:val="{5310357F-F838-4EE8-B739-24BAD97B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E28C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963EF"/>
    <w:pPr>
      <w:tabs>
        <w:tab w:val="center" w:pos="4536"/>
        <w:tab w:val="right" w:pos="9072"/>
      </w:tabs>
      <w:spacing w:after="0" w:line="240" w:lineRule="auto"/>
    </w:pPr>
  </w:style>
  <w:style w:type="character" w:customStyle="1" w:styleId="KopfzeileZchn">
    <w:name w:val="Kopfzeile Zchn"/>
    <w:link w:val="Kopfzeile"/>
    <w:uiPriority w:val="99"/>
    <w:locked/>
    <w:rsid w:val="00B963EF"/>
    <w:rPr>
      <w:rFonts w:cs="Times New Roman"/>
    </w:rPr>
  </w:style>
  <w:style w:type="paragraph" w:styleId="Fuzeile">
    <w:name w:val="footer"/>
    <w:basedOn w:val="Standard"/>
    <w:link w:val="FuzeileZchn"/>
    <w:uiPriority w:val="99"/>
    <w:rsid w:val="00B963EF"/>
    <w:pPr>
      <w:tabs>
        <w:tab w:val="center" w:pos="4536"/>
        <w:tab w:val="right" w:pos="9072"/>
      </w:tabs>
      <w:spacing w:after="0" w:line="240" w:lineRule="auto"/>
    </w:pPr>
  </w:style>
  <w:style w:type="character" w:customStyle="1" w:styleId="FuzeileZchn">
    <w:name w:val="Fußzeile Zchn"/>
    <w:link w:val="Fuzeile"/>
    <w:uiPriority w:val="99"/>
    <w:locked/>
    <w:rsid w:val="00B963EF"/>
    <w:rPr>
      <w:rFonts w:cs="Times New Roman"/>
    </w:rPr>
  </w:style>
  <w:style w:type="table" w:styleId="Tabellenraster">
    <w:name w:val="Table Grid"/>
    <w:basedOn w:val="NormaleTabelle"/>
    <w:uiPriority w:val="99"/>
    <w:rsid w:val="00B963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einLeerraum">
    <w:name w:val="No Spacing"/>
    <w:uiPriority w:val="99"/>
    <w:qFormat/>
    <w:rsid w:val="002929ED"/>
    <w:rPr>
      <w:noProof/>
      <w:sz w:val="22"/>
      <w:szCs w:val="22"/>
    </w:rPr>
  </w:style>
  <w:style w:type="paragraph" w:styleId="Sprechblasentext">
    <w:name w:val="Balloon Text"/>
    <w:basedOn w:val="Standard"/>
    <w:link w:val="SprechblasentextZchn"/>
    <w:uiPriority w:val="99"/>
    <w:semiHidden/>
    <w:rsid w:val="00C84C7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C84C78"/>
    <w:rPr>
      <w:rFonts w:ascii="Tahoma" w:hAnsi="Tahoma" w:cs="Tahoma"/>
      <w:sz w:val="16"/>
      <w:szCs w:val="16"/>
    </w:rPr>
  </w:style>
  <w:style w:type="character" w:styleId="Platzhaltertext">
    <w:name w:val="Placeholder Text"/>
    <w:uiPriority w:val="99"/>
    <w:semiHidden/>
    <w:rsid w:val="00DB2D71"/>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uter\AppData\Local\Temp\Temp1_bb_form_b_os.zip\bb_form_b_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bb_form_b_os</Template>
  <TotalTime>0</TotalTime>
  <Pages>1</Pages>
  <Words>300</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Briefvorlage Form B</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Form B</dc:title>
  <dc:subject>Briefvorlage Form B</dc:subject>
  <dc:creator>druckeselbst.de</dc:creator>
  <cp:keywords>Briefbogen, Vorlage, DIN 676, DIN 5008</cp:keywords>
  <dc:description>Briefbogen DIN 676 und DIN 5008 Form Bheruntergeladen von druckeselbst.de</dc:description>
  <cp:lastModifiedBy>Klein</cp:lastModifiedBy>
  <cp:revision>2</cp:revision>
  <cp:lastPrinted>2019-04-25T06:16:00Z</cp:lastPrinted>
  <dcterms:created xsi:type="dcterms:W3CDTF">2022-09-20T08:57:00Z</dcterms:created>
  <dcterms:modified xsi:type="dcterms:W3CDTF">2022-09-20T08:57:00Z</dcterms:modified>
</cp:coreProperties>
</file>